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Your Name:"/>
        <w:tag w:val="Enter Your Name:"/>
        <w:id w:val="288552880"/>
        <w:placeholder>
          <w:docPart w:val="54377EDE24EC154586B2F6CE55FD5022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391E5D" w:rsidRDefault="00B24EEE">
          <w:pPr>
            <w:pStyle w:val="Name"/>
          </w:pPr>
          <w:r>
            <w:t>Potty training q&amp;a</w:t>
          </w:r>
        </w:p>
      </w:sdtContent>
    </w:sdt>
    <w:p w:rsidR="009D0C78" w:rsidRPr="00B24EEE" w:rsidRDefault="00B24EEE" w:rsidP="00B24EEE">
      <w:pPr>
        <w:pStyle w:val="ContactInfo"/>
        <w:rPr>
          <w:szCs w:val="24"/>
        </w:rPr>
      </w:pPr>
      <w:r>
        <w:rPr>
          <w:szCs w:val="24"/>
        </w:rPr>
        <w:t>11/16/2020</w:t>
      </w:r>
    </w:p>
    <w:p w:rsidR="00B24EEE" w:rsidRDefault="00B24EEE" w:rsidP="00B24EEE">
      <w:pPr>
        <w:pStyle w:val="Address"/>
      </w:pPr>
      <w:r>
        <w:t xml:space="preserve">Q. What are your suggestions if your child is afraid to do #2 in the potty? </w:t>
      </w:r>
    </w:p>
    <w:p w:rsidR="00B24EEE" w:rsidRDefault="00B24EEE" w:rsidP="00B24EEE">
      <w:pPr>
        <w:pStyle w:val="Address"/>
      </w:pPr>
      <w:r>
        <w:t xml:space="preserve">A. This is very common and is something that will take time and patience. Because students are used to handling all of their business in their diapers, relieving themselves of a BM provides a different feeling and can be very scary. </w:t>
      </w:r>
      <w:r w:rsidR="00DA554B">
        <w:t xml:space="preserve">This will change over time. </w:t>
      </w:r>
    </w:p>
    <w:p w:rsidR="00B24EEE" w:rsidRDefault="00B24EEE" w:rsidP="00B24EEE">
      <w:pPr>
        <w:pStyle w:val="Address"/>
      </w:pPr>
    </w:p>
    <w:p w:rsidR="00B24EEE" w:rsidRDefault="00B24EEE" w:rsidP="00B24EEE">
      <w:pPr>
        <w:pStyle w:val="Address"/>
      </w:pPr>
      <w:r>
        <w:t xml:space="preserve">Q. How do </w:t>
      </w:r>
      <w:r w:rsidR="00294535">
        <w:t xml:space="preserve">handle BM accidents at school? </w:t>
      </w:r>
    </w:p>
    <w:p w:rsidR="00294535" w:rsidRDefault="00294535" w:rsidP="00B24EEE">
      <w:pPr>
        <w:pStyle w:val="Address"/>
      </w:pPr>
      <w:r>
        <w:t xml:space="preserve">A. We handle them the same as we do with diapers. It’s an accident and we kindly remind them that we really this to happen in the toilet. </w:t>
      </w:r>
    </w:p>
    <w:p w:rsidR="00294535" w:rsidRDefault="00294535" w:rsidP="00B24EEE">
      <w:pPr>
        <w:pStyle w:val="Address"/>
      </w:pPr>
    </w:p>
    <w:p w:rsidR="00294535" w:rsidRDefault="00294535" w:rsidP="00B24EEE">
      <w:pPr>
        <w:pStyle w:val="Address"/>
      </w:pPr>
      <w:r>
        <w:t>Q. When at home, they start telling us “poopoo” and “</w:t>
      </w:r>
      <w:proofErr w:type="spellStart"/>
      <w:r>
        <w:t>peepee</w:t>
      </w:r>
      <w:proofErr w:type="spellEnd"/>
      <w:r>
        <w:t>” and need a new diaper, should we take them into the bathroom to change them and should we sit them on the potty?</w:t>
      </w:r>
    </w:p>
    <w:p w:rsidR="00294535" w:rsidRDefault="00294535" w:rsidP="00B24EEE">
      <w:pPr>
        <w:pStyle w:val="Address"/>
      </w:pPr>
      <w:r>
        <w:t xml:space="preserve">A. </w:t>
      </w:r>
      <w:r w:rsidR="0000275A">
        <w:t xml:space="preserve">This is completely up to the parents, but it is a great way to encourage early potty training and a good way to boost their confidence in their ability to know they are almost ready. </w:t>
      </w:r>
    </w:p>
    <w:p w:rsidR="0000275A" w:rsidRDefault="0000275A" w:rsidP="00B24EEE">
      <w:pPr>
        <w:pStyle w:val="Address"/>
      </w:pPr>
    </w:p>
    <w:p w:rsidR="0000275A" w:rsidRDefault="0000275A" w:rsidP="00B24EEE">
      <w:pPr>
        <w:pStyle w:val="Address"/>
      </w:pPr>
      <w:r>
        <w:t xml:space="preserve">Q. How long should we </w:t>
      </w:r>
      <w:r w:rsidR="00DA554B">
        <w:t>continue using</w:t>
      </w:r>
      <w:r>
        <w:t xml:space="preserve"> diaper/pull-up for overnight before transitioning to underwear? </w:t>
      </w:r>
    </w:p>
    <w:p w:rsidR="0000275A" w:rsidRDefault="0000275A" w:rsidP="00B24EEE">
      <w:pPr>
        <w:pStyle w:val="Address"/>
      </w:pPr>
      <w:r>
        <w:t xml:space="preserve">A. The best way to test this out is to count how many nights in a row that your child wakes up with a dry diaper. At school we typically look for a week of dry nap time diapers before we discuss transitioning completely out of diapers. </w:t>
      </w:r>
    </w:p>
    <w:p w:rsidR="0000275A" w:rsidRDefault="0000275A" w:rsidP="00B24EEE">
      <w:pPr>
        <w:pStyle w:val="Address"/>
      </w:pPr>
    </w:p>
    <w:p w:rsidR="0000275A" w:rsidRDefault="0000275A" w:rsidP="00B24EEE">
      <w:pPr>
        <w:pStyle w:val="Address"/>
      </w:pPr>
      <w:r>
        <w:t xml:space="preserve">Q. How long should I have my child sit on the potty during the training process? </w:t>
      </w:r>
    </w:p>
    <w:p w:rsidR="0000275A" w:rsidRDefault="0000275A" w:rsidP="00B24EEE">
      <w:pPr>
        <w:pStyle w:val="Address"/>
      </w:pPr>
      <w:r>
        <w:t>A. No more than 5 minutes unless they request it.</w:t>
      </w:r>
    </w:p>
    <w:p w:rsidR="0000275A" w:rsidRDefault="0000275A" w:rsidP="00B24EEE">
      <w:pPr>
        <w:pStyle w:val="Address"/>
      </w:pPr>
    </w:p>
    <w:p w:rsidR="0055379F" w:rsidRDefault="00DA554B" w:rsidP="00B24EEE">
      <w:pPr>
        <w:pStyle w:val="Address"/>
      </w:pPr>
      <w:r>
        <w:t xml:space="preserve">Please feel free to contact me if you have any questions at </w:t>
      </w:r>
      <w:hyperlink r:id="rId7" w:history="1">
        <w:r w:rsidRPr="004B35B8">
          <w:rPr>
            <w:rStyle w:val="Hyperlink"/>
          </w:rPr>
          <w:t>latoyaj@merrittacademy.org</w:t>
        </w:r>
      </w:hyperlink>
      <w:r>
        <w:t xml:space="preserve"> </w:t>
      </w:r>
    </w:p>
    <w:p w:rsidR="00DA554B" w:rsidRPr="00B24EEE" w:rsidRDefault="00DA554B" w:rsidP="00B24EEE">
      <w:pPr>
        <w:pStyle w:val="Address"/>
      </w:pPr>
    </w:p>
    <w:sectPr w:rsidR="00DA554B" w:rsidRPr="00B24EEE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9B7" w:rsidRDefault="00DC09B7">
      <w:pPr>
        <w:spacing w:after="0" w:line="240" w:lineRule="auto"/>
      </w:pPr>
      <w:r>
        <w:separator/>
      </w:r>
    </w:p>
  </w:endnote>
  <w:endnote w:type="continuationSeparator" w:id="0">
    <w:p w:rsidR="00DC09B7" w:rsidRDefault="00DC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9B7" w:rsidRDefault="00DC09B7">
      <w:pPr>
        <w:spacing w:after="0" w:line="240" w:lineRule="auto"/>
      </w:pPr>
      <w:r>
        <w:separator/>
      </w:r>
    </w:p>
  </w:footnote>
  <w:footnote w:type="continuationSeparator" w:id="0">
    <w:p w:rsidR="00DC09B7" w:rsidRDefault="00DC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D34431E" wp14:editId="68FFAF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D34431E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KHEVdwnBQAAnw8A&#13;&#10;AA4AAAAAAAAAAAAAAAAALgIAAGRycy9lMm9Eb2MueG1sUEsBAi0AFAAGAAgAAAAhAIDPoPzeAAAA&#13;&#10;CwEAAA8AAAAAAAAAAAAAAAAAgQcAAGRycy9kb3ducmV2LnhtbFBLBQYAAAAABAAEAPMAAACMCAAA&#13;&#10;AAA=&#13;&#10;">
              <v:shape id="Frame 3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">
              <v:shape id="Frame 8" o:spid="_x0000_s1030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EE"/>
    <w:rsid w:val="0000275A"/>
    <w:rsid w:val="00294535"/>
    <w:rsid w:val="002A7B9F"/>
    <w:rsid w:val="003038D9"/>
    <w:rsid w:val="0035414F"/>
    <w:rsid w:val="00391E5D"/>
    <w:rsid w:val="0055379F"/>
    <w:rsid w:val="00605994"/>
    <w:rsid w:val="00657397"/>
    <w:rsid w:val="009D0C78"/>
    <w:rsid w:val="00B24EEE"/>
    <w:rsid w:val="00B83831"/>
    <w:rsid w:val="00DA554B"/>
    <w:rsid w:val="00D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87748"/>
  <w15:chartTrackingRefBased/>
  <w15:docId w15:val="{37B03A9C-E641-4D42-A90B-8613232B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styleId="Hyperlink">
    <w:name w:val="Hyperlink"/>
    <w:basedOn w:val="DefaultParagraphFont"/>
    <w:uiPriority w:val="99"/>
    <w:unhideWhenUsed/>
    <w:rsid w:val="00DA554B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toyaj@merrittacademy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toyajones/Library/Containers/com.microsoft.Word/Data/Library/Application%20Support/Microsoft/Office/16.0/DTS/en-US%7bAC0AECA7-02E0-184A-8D19-466621B02CFF%7d/%7b6DFAE8A0-106E-EB4E-A194-20B60411A6D8%7dtf100020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377EDE24EC154586B2F6CE55FD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4BBB-6842-4B40-8807-C18C2A0D5B2A}"/>
      </w:docPartPr>
      <w:docPartBody>
        <w:p w:rsidR="00000000" w:rsidRDefault="00793AFE">
          <w:pPr>
            <w:pStyle w:val="54377EDE24EC154586B2F6CE55FD5022"/>
          </w:pPr>
          <w:r>
            <w:t>Yo</w:t>
          </w:r>
          <w:r>
            <w:t>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FE"/>
    <w:rsid w:val="007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77EDE24EC154586B2F6CE55FD5022">
    <w:name w:val="54377EDE24EC154586B2F6CE55FD5022"/>
  </w:style>
  <w:style w:type="paragraph" w:customStyle="1" w:styleId="CC8DEF5739B4AE4EB5CA924DB0643951">
    <w:name w:val="CC8DEF5739B4AE4EB5CA924DB0643951"/>
  </w:style>
  <w:style w:type="paragraph" w:customStyle="1" w:styleId="BCF450E600A7984498B3746BCB266C81">
    <w:name w:val="BCF450E600A7984498B3746BCB266C81"/>
  </w:style>
  <w:style w:type="paragraph" w:customStyle="1" w:styleId="ABE497D629767D47B7C55F43A53489EF">
    <w:name w:val="ABE497D629767D47B7C55F43A53489EF"/>
  </w:style>
  <w:style w:type="paragraph" w:customStyle="1" w:styleId="01A014363499204F885AF0D8D8CF0D6D">
    <w:name w:val="01A014363499204F885AF0D8D8CF0D6D"/>
  </w:style>
  <w:style w:type="paragraph" w:customStyle="1" w:styleId="D49AD8F10BD76140BEA4A04255C71646">
    <w:name w:val="D49AD8F10BD76140BEA4A04255C71646"/>
  </w:style>
  <w:style w:type="paragraph" w:customStyle="1" w:styleId="75C75729F28535478F8D4C6940F42502">
    <w:name w:val="75C75729F28535478F8D4C6940F42502"/>
  </w:style>
  <w:style w:type="paragraph" w:customStyle="1" w:styleId="E67AB8857CD44340B053A27D77711F00">
    <w:name w:val="E67AB8857CD44340B053A27D77711F00"/>
  </w:style>
  <w:style w:type="paragraph" w:customStyle="1" w:styleId="824E356D20AE1B45B567A39E0D364A71">
    <w:name w:val="824E356D20AE1B45B567A39E0D364A71"/>
  </w:style>
  <w:style w:type="paragraph" w:customStyle="1" w:styleId="D8FA0121399F6F4E9DF32EEA5415764A">
    <w:name w:val="D8FA0121399F6F4E9DF32EEA5415764A"/>
  </w:style>
  <w:style w:type="paragraph" w:customStyle="1" w:styleId="A500B4901D583A4D9642609A7B459856">
    <w:name w:val="A500B4901D583A4D9642609A7B459856"/>
  </w:style>
  <w:style w:type="paragraph" w:customStyle="1" w:styleId="399996FE671C8046AF91C5017DCF7302">
    <w:name w:val="399996FE671C8046AF91C5017DCF7302"/>
  </w:style>
  <w:style w:type="paragraph" w:customStyle="1" w:styleId="0C14BAA44A9A2A4F9DEA009DA57C6E2F">
    <w:name w:val="0C14BAA44A9A2A4F9DEA009DA57C6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Potty training q&amp;a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Latoya Jones</cp:lastModifiedBy>
  <cp:revision>1</cp:revision>
  <dcterms:created xsi:type="dcterms:W3CDTF">2020-11-17T16:59:00Z</dcterms:created>
  <dcterms:modified xsi:type="dcterms:W3CDTF">2020-11-20T18:18:00Z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